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2C86" w14:textId="77777777" w:rsidR="00511389" w:rsidRPr="00396954" w:rsidRDefault="0013244E" w:rsidP="0013244E">
      <w:pPr>
        <w:spacing w:after="0"/>
        <w:jc w:val="center"/>
        <w:rPr>
          <w:rFonts w:ascii="Abade" w:hAnsi="Abade" w:cs="Arial"/>
          <w:b/>
          <w:color w:val="000000"/>
          <w:sz w:val="36"/>
          <w:szCs w:val="36"/>
        </w:rPr>
      </w:pPr>
      <w:r w:rsidRPr="00396954">
        <w:rPr>
          <w:rFonts w:ascii="Abade" w:hAnsi="Abade" w:cs="Arial"/>
          <w:b/>
          <w:color w:val="000000"/>
          <w:sz w:val="36"/>
          <w:szCs w:val="36"/>
        </w:rPr>
        <w:t>South Carolina Real Estate Power of Attorney</w:t>
      </w:r>
    </w:p>
    <w:p w14:paraId="22A7051F" w14:textId="77777777" w:rsidR="0013244E" w:rsidRPr="00396954" w:rsidRDefault="0013244E" w:rsidP="0013244E">
      <w:pPr>
        <w:spacing w:after="0"/>
        <w:jc w:val="center"/>
        <w:rPr>
          <w:rFonts w:ascii="Abade" w:hAnsi="Abade" w:cs="Arial"/>
          <w:sz w:val="20"/>
          <w:szCs w:val="20"/>
        </w:rPr>
      </w:pPr>
      <w:r w:rsidRPr="00396954">
        <w:rPr>
          <w:rFonts w:ascii="Abade" w:hAnsi="Abade" w:cs="Arial"/>
          <w:b/>
          <w:color w:val="000000"/>
          <w:sz w:val="20"/>
          <w:szCs w:val="20"/>
        </w:rPr>
        <w:t>PURSUANT TO § 62-5-708</w:t>
      </w:r>
    </w:p>
    <w:p w14:paraId="7C7C3413" w14:textId="77777777" w:rsidR="00511389" w:rsidRPr="00396954" w:rsidRDefault="0013244E">
      <w:pPr>
        <w:spacing w:after="0"/>
        <w:rPr>
          <w:rFonts w:ascii="Abade" w:hAnsi="Abade" w:cs="Arial"/>
        </w:rPr>
      </w:pPr>
      <w:r w:rsidRPr="00396954">
        <w:rPr>
          <w:rFonts w:ascii="Abade" w:hAnsi="Abade" w:cs="Arial"/>
          <w:color w:val="000000"/>
        </w:rPr>
        <w:t xml:space="preserve">    </w:t>
      </w:r>
      <w:r w:rsidRPr="00396954">
        <w:rPr>
          <w:rFonts w:ascii="Abade" w:hAnsi="Abade" w:cs="Arial"/>
        </w:rPr>
        <w:br/>
      </w:r>
      <w:r w:rsidRPr="00396954">
        <w:rPr>
          <w:rFonts w:ascii="Abade" w:hAnsi="Abade" w:cs="Arial"/>
          <w:color w:val="000000"/>
        </w:rPr>
        <w:t xml:space="preserve">    </w:t>
      </w:r>
    </w:p>
    <w:p w14:paraId="43E6B77C" w14:textId="77777777" w:rsidR="00511389" w:rsidRPr="00396954" w:rsidRDefault="0013244E">
      <w:pPr>
        <w:spacing w:after="0"/>
        <w:rPr>
          <w:rFonts w:ascii="Abade" w:hAnsi="Abade" w:cs="Arial"/>
        </w:rPr>
      </w:pPr>
      <w:r w:rsidRPr="00396954">
        <w:rPr>
          <w:rFonts w:ascii="Abade" w:hAnsi="Abade" w:cs="Arial"/>
          <w:color w:val="000000"/>
        </w:rPr>
        <w:t>STATE OF SOUTH CAROLINA)</w:t>
      </w:r>
    </w:p>
    <w:p w14:paraId="0519F02F" w14:textId="77777777" w:rsidR="00511389" w:rsidRPr="00396954" w:rsidRDefault="0013244E">
      <w:pPr>
        <w:spacing w:after="0"/>
        <w:rPr>
          <w:rFonts w:ascii="Abade" w:hAnsi="Abade" w:cs="Arial"/>
          <w:color w:val="000000"/>
        </w:rPr>
      </w:pPr>
      <w:r w:rsidRPr="00396954">
        <w:rPr>
          <w:rFonts w:ascii="Abade" w:hAnsi="Abade" w:cs="Arial"/>
          <w:color w:val="000000"/>
        </w:rPr>
        <w:t>COUNTY OF _______________)</w:t>
      </w:r>
    </w:p>
    <w:p w14:paraId="4F1FF046" w14:textId="77777777" w:rsidR="0013244E" w:rsidRPr="00396954" w:rsidRDefault="0013244E">
      <w:pPr>
        <w:spacing w:after="0"/>
        <w:rPr>
          <w:rFonts w:ascii="Abade" w:hAnsi="Abade" w:cs="Arial"/>
        </w:rPr>
      </w:pPr>
    </w:p>
    <w:p w14:paraId="175185EC" w14:textId="77777777" w:rsidR="00511389" w:rsidRPr="00396954" w:rsidRDefault="0013244E">
      <w:pPr>
        <w:spacing w:after="0"/>
        <w:rPr>
          <w:rFonts w:ascii="Abade" w:hAnsi="Abade" w:cs="Arial"/>
        </w:rPr>
      </w:pPr>
      <w:r w:rsidRPr="00396954">
        <w:rPr>
          <w:rFonts w:ascii="Abade" w:hAnsi="Abade" w:cs="Arial"/>
          <w:color w:val="000000"/>
        </w:rPr>
        <w:t xml:space="preserve">KNOW ALL PERSONS BY THESE PRESENTS That I/We, </w:t>
      </w:r>
      <w:r w:rsidRPr="00396954">
        <w:rPr>
          <w:rFonts w:ascii="Abade" w:hAnsi="Abade" w:cs="Arial"/>
          <w:b/>
          <w:color w:val="000000"/>
        </w:rPr>
        <w:t>___________________,</w:t>
      </w:r>
      <w:r w:rsidRPr="00396954">
        <w:rPr>
          <w:rFonts w:ascii="Abade" w:hAnsi="Abade" w:cs="Arial"/>
          <w:color w:val="000000"/>
        </w:rPr>
        <w:t xml:space="preserve"> hereby appoint </w:t>
      </w:r>
      <w:r w:rsidRPr="00396954">
        <w:rPr>
          <w:rFonts w:ascii="Abade" w:hAnsi="Abade" w:cs="Arial"/>
          <w:b/>
          <w:color w:val="000000"/>
        </w:rPr>
        <w:t>________________</w:t>
      </w:r>
      <w:r w:rsidRPr="00396954">
        <w:rPr>
          <w:rFonts w:ascii="Abade" w:hAnsi="Abade" w:cs="Arial"/>
          <w:color w:val="000000"/>
        </w:rPr>
        <w:t xml:space="preserve"> as my/our true and lawful Attorney-in-Fact to act in, manage, and conduct all my/our affairs as they may pertain to the </w:t>
      </w:r>
      <w:r w:rsidRPr="00396954">
        <w:rPr>
          <w:rFonts w:ascii="Abade" w:hAnsi="Abade" w:cs="Arial"/>
          <w:b/>
          <w:color w:val="000000"/>
          <w:u w:val="single"/>
        </w:rPr>
        <w:t>(refinance/purchase/</w:t>
      </w:r>
    </w:p>
    <w:p w14:paraId="2D8B7611" w14:textId="77777777" w:rsidR="00511389" w:rsidRPr="00396954" w:rsidRDefault="0013244E">
      <w:pPr>
        <w:spacing w:after="0"/>
        <w:rPr>
          <w:rFonts w:ascii="Abade" w:hAnsi="Abade" w:cs="Arial"/>
          <w:color w:val="000000"/>
        </w:rPr>
      </w:pPr>
      <w:r w:rsidRPr="00396954">
        <w:rPr>
          <w:rFonts w:ascii="Abade" w:hAnsi="Abade" w:cs="Arial"/>
          <w:b/>
          <w:color w:val="000000"/>
        </w:rPr>
        <w:t xml:space="preserve">sale) </w:t>
      </w:r>
      <w:r w:rsidRPr="00396954">
        <w:rPr>
          <w:rFonts w:ascii="Abade" w:hAnsi="Abade" w:cs="Arial"/>
          <w:color w:val="000000"/>
        </w:rPr>
        <w:t xml:space="preserve">of the property located at </w:t>
      </w:r>
      <w:r w:rsidRPr="00396954">
        <w:rPr>
          <w:rFonts w:ascii="Abade" w:hAnsi="Abade" w:cs="Arial"/>
          <w:b/>
          <w:color w:val="000000"/>
        </w:rPr>
        <w:t>________________________________</w:t>
      </w:r>
      <w:r w:rsidRPr="00396954">
        <w:rPr>
          <w:rFonts w:ascii="Abade" w:hAnsi="Abade" w:cs="Arial"/>
          <w:color w:val="000000"/>
        </w:rPr>
        <w:t xml:space="preserve"> and for that purpose in my/our name and on my/our behalf to do and/or execute all or any of the following acts, instruments, mortgages, deeds, contracts and things, that is to say:</w:t>
      </w:r>
    </w:p>
    <w:p w14:paraId="5A3D4104" w14:textId="77777777" w:rsidR="0013244E" w:rsidRPr="00396954" w:rsidRDefault="0013244E">
      <w:pPr>
        <w:spacing w:after="0"/>
        <w:rPr>
          <w:rFonts w:ascii="Abade" w:hAnsi="Abade" w:cs="Arial"/>
        </w:rPr>
      </w:pPr>
    </w:p>
    <w:p w14:paraId="7AF4244B" w14:textId="77777777" w:rsidR="00511389" w:rsidRPr="00396954" w:rsidRDefault="0013244E">
      <w:pPr>
        <w:spacing w:after="0"/>
        <w:rPr>
          <w:rFonts w:ascii="Abade" w:hAnsi="Abade" w:cs="Arial"/>
        </w:rPr>
      </w:pPr>
      <w:r w:rsidRPr="00396954">
        <w:rPr>
          <w:rFonts w:ascii="Abade" w:hAnsi="Abade" w:cs="Arial"/>
          <w:color w:val="000000"/>
        </w:rPr>
        <w:t xml:space="preserve">1. To </w:t>
      </w:r>
      <w:r w:rsidRPr="00396954">
        <w:rPr>
          <w:rFonts w:ascii="Abade" w:hAnsi="Abade" w:cs="Arial"/>
          <w:b/>
          <w:color w:val="000000"/>
          <w:u w:val="single"/>
        </w:rPr>
        <w:t>(refinance/purchase/sell)</w:t>
      </w:r>
      <w:r w:rsidRPr="00396954">
        <w:rPr>
          <w:rFonts w:ascii="Abade" w:hAnsi="Abade" w:cs="Arial"/>
          <w:color w:val="000000"/>
        </w:rPr>
        <w:t xml:space="preserve"> the real property, to include all improvements, located at _______________________and for this purpose, to receive, confirm, make, and execute any contracts, deeds, mortgages, notes, affidavits, disclosures, settlement statements, or other instruments of every kind, which may be requisite or proper to effectuate the said </w:t>
      </w:r>
      <w:r w:rsidRPr="00396954">
        <w:rPr>
          <w:rFonts w:ascii="Abade" w:hAnsi="Abade" w:cs="Arial"/>
          <w:b/>
          <w:color w:val="000000"/>
          <w:u w:val="single"/>
        </w:rPr>
        <w:t>(refinance/purchase/sale)</w:t>
      </w:r>
      <w:r w:rsidRPr="00396954">
        <w:rPr>
          <w:rFonts w:ascii="Abade" w:hAnsi="Abade" w:cs="Arial"/>
          <w:color w:val="000000"/>
        </w:rPr>
        <w:t xml:space="preserve">, and to all intents and purposes, and with the same validity as I/we could if personally present, and I/we hereby ratify and confirm whatsoever my/our said Attorney-in-Fact shall do, and may do, by virtue hereof in regards to the </w:t>
      </w:r>
      <w:r w:rsidRPr="00396954">
        <w:rPr>
          <w:rFonts w:ascii="Abade" w:hAnsi="Abade" w:cs="Arial"/>
          <w:b/>
          <w:color w:val="000000"/>
          <w:u w:val="single"/>
        </w:rPr>
        <w:t>(refinance/</w:t>
      </w:r>
      <w:r w:rsidRPr="00396954">
        <w:rPr>
          <w:rFonts w:ascii="Abade" w:hAnsi="Abade" w:cs="Arial"/>
          <w:b/>
          <w:color w:val="000000"/>
        </w:rPr>
        <w:t>purchase/sale)</w:t>
      </w:r>
      <w:r w:rsidRPr="00396954">
        <w:rPr>
          <w:rFonts w:ascii="Abade" w:hAnsi="Abade" w:cs="Arial"/>
          <w:color w:val="000000"/>
        </w:rPr>
        <w:t>of the property located at ______________________________</w:t>
      </w:r>
      <w:r w:rsidRPr="00396954">
        <w:rPr>
          <w:rFonts w:ascii="Abade" w:hAnsi="Abade" w:cs="Arial"/>
          <w:b/>
          <w:color w:val="000000"/>
        </w:rPr>
        <w:t>.</w:t>
      </w:r>
    </w:p>
    <w:p w14:paraId="03215C64" w14:textId="77777777" w:rsidR="0013244E" w:rsidRPr="00396954" w:rsidRDefault="0013244E">
      <w:pPr>
        <w:spacing w:after="0"/>
        <w:rPr>
          <w:rFonts w:ascii="Abade" w:hAnsi="Abade" w:cs="Arial"/>
          <w:color w:val="000000"/>
        </w:rPr>
      </w:pPr>
    </w:p>
    <w:p w14:paraId="31E227A5" w14:textId="77777777" w:rsidR="00511389" w:rsidRPr="00396954" w:rsidRDefault="0013244E">
      <w:pPr>
        <w:spacing w:after="0"/>
        <w:rPr>
          <w:rFonts w:ascii="Abade" w:hAnsi="Abade" w:cs="Arial"/>
        </w:rPr>
      </w:pPr>
      <w:r w:rsidRPr="00396954">
        <w:rPr>
          <w:rFonts w:ascii="Abade" w:hAnsi="Abade" w:cs="Arial"/>
          <w:color w:val="000000"/>
        </w:rPr>
        <w:t xml:space="preserve">2. To sign my/our name(s) to and to execute on my/our behalf all mortgages, deeds, contracts, affidavits, disclosures, transfers, and instruments whatsoever under such terms and conditions as my/our Attorney-in-Fact shall deem appropriate; and generally to act as my/our Attorney-in-Fact and agent in regard to all matters involving the </w:t>
      </w:r>
      <w:r w:rsidRPr="00396954">
        <w:rPr>
          <w:rFonts w:ascii="Abade" w:hAnsi="Abade" w:cs="Arial"/>
          <w:b/>
          <w:color w:val="000000"/>
          <w:u w:val="single"/>
        </w:rPr>
        <w:t>(refinance/</w:t>
      </w:r>
      <w:r w:rsidRPr="00396954">
        <w:rPr>
          <w:rFonts w:ascii="Abade" w:hAnsi="Abade" w:cs="Arial"/>
          <w:b/>
          <w:color w:val="000000"/>
        </w:rPr>
        <w:t xml:space="preserve">purchase/sale) </w:t>
      </w:r>
      <w:r w:rsidRPr="00396954">
        <w:rPr>
          <w:rFonts w:ascii="Abade" w:hAnsi="Abade" w:cs="Arial"/>
          <w:color w:val="000000"/>
        </w:rPr>
        <w:t xml:space="preserve">of the property located at </w:t>
      </w:r>
      <w:r w:rsidRPr="00396954">
        <w:rPr>
          <w:rFonts w:ascii="Abade" w:hAnsi="Abade" w:cs="Arial"/>
          <w:b/>
          <w:color w:val="000000"/>
        </w:rPr>
        <w:t>_____________________________</w:t>
      </w:r>
      <w:r w:rsidRPr="00396954">
        <w:rPr>
          <w:rFonts w:ascii="Abade" w:hAnsi="Abade" w:cs="Arial"/>
          <w:color w:val="000000"/>
        </w:rPr>
        <w:t>, and to do all acts and things as fully and effectively in all respects as could I/we, if I was/we were personally present, with full power of substitution and revocation.</w:t>
      </w:r>
    </w:p>
    <w:p w14:paraId="4C17AB14" w14:textId="77777777" w:rsidR="0013244E" w:rsidRPr="00396954" w:rsidRDefault="0013244E">
      <w:pPr>
        <w:spacing w:after="0"/>
        <w:rPr>
          <w:rFonts w:ascii="Abade" w:hAnsi="Abade" w:cs="Arial"/>
          <w:color w:val="000000"/>
        </w:rPr>
      </w:pPr>
    </w:p>
    <w:p w14:paraId="430AE958" w14:textId="77777777" w:rsidR="00511389" w:rsidRPr="00396954" w:rsidRDefault="0013244E">
      <w:pPr>
        <w:spacing w:after="0"/>
        <w:rPr>
          <w:rFonts w:ascii="Abade" w:hAnsi="Abade" w:cs="Arial"/>
        </w:rPr>
      </w:pPr>
      <w:r w:rsidRPr="00396954">
        <w:rPr>
          <w:rFonts w:ascii="Abade" w:hAnsi="Abade" w:cs="Arial"/>
          <w:color w:val="000000"/>
        </w:rPr>
        <w:t xml:space="preserve">3. To authorize and agree to the payment of all fees, expenses, and charges for any and all services associated with the </w:t>
      </w:r>
      <w:r w:rsidRPr="00396954">
        <w:rPr>
          <w:rFonts w:ascii="Abade" w:hAnsi="Abade" w:cs="Arial"/>
          <w:b/>
          <w:color w:val="000000"/>
          <w:u w:val="single"/>
        </w:rPr>
        <w:t>(refinance/purchase/sale)</w:t>
      </w:r>
      <w:r w:rsidRPr="00396954">
        <w:rPr>
          <w:rFonts w:ascii="Abade" w:hAnsi="Abade" w:cs="Arial"/>
          <w:color w:val="000000"/>
        </w:rPr>
        <w:t xml:space="preserve"> of the property located at ___________________________, and to accept on my/our behalf all monies, checks, proceeds, reimbursements, and copies of documents associated with the </w:t>
      </w:r>
      <w:r w:rsidRPr="00396954">
        <w:rPr>
          <w:rFonts w:ascii="Abade" w:hAnsi="Abade" w:cs="Arial"/>
          <w:b/>
          <w:color w:val="000000"/>
          <w:u w:val="single"/>
        </w:rPr>
        <w:t>(refinance/purchase/sale)</w:t>
      </w:r>
      <w:r w:rsidRPr="00396954">
        <w:rPr>
          <w:rFonts w:ascii="Abade" w:hAnsi="Abade" w:cs="Arial"/>
          <w:color w:val="000000"/>
        </w:rPr>
        <w:t xml:space="preserve"> of said property.</w:t>
      </w:r>
    </w:p>
    <w:p w14:paraId="14A6AEF6" w14:textId="77777777" w:rsidR="0013244E" w:rsidRPr="00396954" w:rsidRDefault="0013244E">
      <w:pPr>
        <w:spacing w:after="0"/>
        <w:rPr>
          <w:rFonts w:ascii="Abade" w:hAnsi="Abade" w:cs="Arial"/>
          <w:color w:val="000000"/>
        </w:rPr>
      </w:pPr>
    </w:p>
    <w:p w14:paraId="5992CC9C" w14:textId="77777777" w:rsidR="00511389" w:rsidRPr="00396954" w:rsidRDefault="0013244E">
      <w:pPr>
        <w:spacing w:after="0"/>
        <w:rPr>
          <w:rFonts w:ascii="Abade" w:hAnsi="Abade" w:cs="Arial"/>
        </w:rPr>
      </w:pPr>
      <w:r w:rsidRPr="00396954">
        <w:rPr>
          <w:rFonts w:ascii="Abade" w:hAnsi="Abade" w:cs="Arial"/>
          <w:color w:val="000000"/>
        </w:rPr>
        <w:t xml:space="preserve">This Power of Attorney shall become effective upon execution of the same, and shall not be revoked for any cause or reason, including any subsequent mental or physical disability, except in the event of my death/the death of one or both of us, or at the execution of an instrument of equal dignity signed by me/us, revoking this Power of Attorney. The aforesaid notwithstanding, this Power of Attorney will be automatically revoked on </w:t>
      </w:r>
      <w:r w:rsidRPr="00396954">
        <w:rPr>
          <w:rFonts w:ascii="Abade" w:hAnsi="Abade" w:cs="Arial"/>
          <w:b/>
          <w:color w:val="000000"/>
        </w:rPr>
        <w:t>_____________, 20___</w:t>
      </w:r>
      <w:r w:rsidRPr="00396954">
        <w:rPr>
          <w:rFonts w:ascii="Abade" w:hAnsi="Abade" w:cs="Arial"/>
          <w:color w:val="000000"/>
        </w:rPr>
        <w:t>.</w:t>
      </w:r>
    </w:p>
    <w:p w14:paraId="6FC0742E" w14:textId="77777777" w:rsidR="0013244E" w:rsidRPr="00396954" w:rsidRDefault="0013244E">
      <w:pPr>
        <w:spacing w:after="0"/>
        <w:rPr>
          <w:rFonts w:ascii="Abade" w:hAnsi="Abade" w:cs="Arial"/>
          <w:color w:val="000000"/>
        </w:rPr>
      </w:pPr>
    </w:p>
    <w:p w14:paraId="4535FE0C" w14:textId="77777777" w:rsidR="0013244E" w:rsidRPr="00396954" w:rsidRDefault="0013244E">
      <w:pPr>
        <w:spacing w:after="0"/>
        <w:rPr>
          <w:rFonts w:ascii="Abade" w:hAnsi="Abade" w:cs="Arial"/>
          <w:color w:val="000000"/>
        </w:rPr>
      </w:pPr>
    </w:p>
    <w:p w14:paraId="435FFD95" w14:textId="77777777" w:rsidR="0013244E" w:rsidRPr="00396954" w:rsidRDefault="0013244E">
      <w:pPr>
        <w:spacing w:after="0"/>
        <w:rPr>
          <w:rFonts w:ascii="Abade" w:hAnsi="Abade" w:cs="Arial"/>
          <w:color w:val="000000"/>
        </w:rPr>
      </w:pPr>
    </w:p>
    <w:p w14:paraId="54901432" w14:textId="77777777" w:rsidR="0013244E" w:rsidRPr="00396954" w:rsidRDefault="0013244E">
      <w:pPr>
        <w:spacing w:after="0"/>
        <w:rPr>
          <w:rFonts w:ascii="Abade" w:hAnsi="Abade" w:cs="Arial"/>
          <w:color w:val="000000"/>
        </w:rPr>
      </w:pPr>
    </w:p>
    <w:p w14:paraId="36639E8D" w14:textId="77777777" w:rsidR="0013244E" w:rsidRPr="00396954" w:rsidRDefault="0013244E">
      <w:pPr>
        <w:spacing w:after="0"/>
        <w:rPr>
          <w:rFonts w:ascii="Abade" w:hAnsi="Abade" w:cs="Arial"/>
          <w:color w:val="000000"/>
        </w:rPr>
      </w:pPr>
    </w:p>
    <w:p w14:paraId="26C65FA4" w14:textId="77777777" w:rsidR="0013244E" w:rsidRPr="00396954" w:rsidRDefault="0013244E">
      <w:pPr>
        <w:spacing w:after="0"/>
        <w:rPr>
          <w:rFonts w:ascii="Abade" w:hAnsi="Abade" w:cs="Arial"/>
          <w:color w:val="000000"/>
        </w:rPr>
      </w:pPr>
    </w:p>
    <w:p w14:paraId="234FD6F2" w14:textId="77777777" w:rsidR="0013244E" w:rsidRPr="00396954" w:rsidRDefault="0013244E">
      <w:pPr>
        <w:spacing w:after="0"/>
        <w:rPr>
          <w:rFonts w:ascii="Abade" w:hAnsi="Abade" w:cs="Arial"/>
          <w:color w:val="000000"/>
        </w:rPr>
      </w:pPr>
      <w:r w:rsidRPr="00396954">
        <w:rPr>
          <w:rFonts w:ascii="Abade" w:hAnsi="Abade" w:cs="Arial"/>
          <w:color w:val="000000"/>
        </w:rPr>
        <w:t xml:space="preserve">IN WITNESS WHEREOF, I/we have hereunto set my/our hand and affixed my/our seal this </w:t>
      </w:r>
    </w:p>
    <w:p w14:paraId="48F5B683" w14:textId="77777777" w:rsidR="0013244E" w:rsidRPr="00396954" w:rsidRDefault="0013244E">
      <w:pPr>
        <w:spacing w:after="0"/>
        <w:rPr>
          <w:rFonts w:ascii="Abade" w:hAnsi="Abade" w:cs="Arial"/>
          <w:color w:val="000000"/>
        </w:rPr>
      </w:pPr>
    </w:p>
    <w:p w14:paraId="1567AD10" w14:textId="77777777" w:rsidR="00511389" w:rsidRPr="00396954" w:rsidRDefault="0013244E">
      <w:pPr>
        <w:spacing w:after="0"/>
        <w:rPr>
          <w:rFonts w:ascii="Abade" w:hAnsi="Abade" w:cs="Arial"/>
          <w:color w:val="000000"/>
        </w:rPr>
      </w:pPr>
      <w:r w:rsidRPr="00396954">
        <w:rPr>
          <w:rFonts w:ascii="Abade" w:hAnsi="Abade" w:cs="Arial"/>
          <w:color w:val="000000"/>
        </w:rPr>
        <w:t>_______ day of ________________________, _______.</w:t>
      </w:r>
    </w:p>
    <w:p w14:paraId="456700C0" w14:textId="77777777" w:rsidR="0013244E" w:rsidRPr="00396954" w:rsidRDefault="0013244E">
      <w:pPr>
        <w:spacing w:after="0"/>
        <w:rPr>
          <w:rFonts w:ascii="Abade" w:hAnsi="Abade" w:cs="Arial"/>
          <w:color w:val="000000"/>
        </w:rPr>
      </w:pPr>
    </w:p>
    <w:p w14:paraId="1B949999" w14:textId="3104AD9A" w:rsidR="0013244E" w:rsidRPr="00396954" w:rsidRDefault="0013244E">
      <w:pPr>
        <w:spacing w:after="0"/>
        <w:rPr>
          <w:rFonts w:ascii="Abade" w:hAnsi="Abade" w:cs="Arial"/>
        </w:rPr>
      </w:pPr>
      <w:r w:rsidRPr="00396954">
        <w:rPr>
          <w:rFonts w:ascii="Abade" w:hAnsi="Abade" w:cs="Arial"/>
          <w:color w:val="000000"/>
        </w:rPr>
        <w:t xml:space="preserve">PRINCIPAL’S SIGNATURE </w:t>
      </w:r>
      <w:r w:rsidRPr="00396954">
        <w:rPr>
          <w:rFonts w:ascii="Abade" w:hAnsi="Abade" w:cs="Arial"/>
        </w:rPr>
        <w:t>__________________</w:t>
      </w:r>
      <w:r w:rsidRPr="00396954">
        <w:rPr>
          <w:rFonts w:ascii="Abade" w:hAnsi="Abade" w:cs="Arial"/>
          <w:color w:val="000000"/>
        </w:rPr>
        <w:t xml:space="preserve"> PRINT __________________</w:t>
      </w:r>
    </w:p>
    <w:p w14:paraId="2ED53FE0" w14:textId="77777777" w:rsidR="0013244E" w:rsidRPr="00396954" w:rsidRDefault="0013244E">
      <w:pPr>
        <w:spacing w:after="0"/>
        <w:rPr>
          <w:rFonts w:ascii="Abade" w:hAnsi="Abade" w:cs="Arial"/>
          <w:color w:val="000000"/>
        </w:rPr>
      </w:pPr>
    </w:p>
    <w:p w14:paraId="46003E2E" w14:textId="15CFA1D7" w:rsidR="0013244E" w:rsidRPr="00396954" w:rsidRDefault="0013244E">
      <w:pPr>
        <w:spacing w:after="0"/>
        <w:rPr>
          <w:rFonts w:ascii="Abade" w:hAnsi="Abade" w:cs="Arial"/>
        </w:rPr>
      </w:pPr>
      <w:r w:rsidRPr="00396954">
        <w:rPr>
          <w:rFonts w:ascii="Abade" w:hAnsi="Abade" w:cs="Arial"/>
          <w:color w:val="000000"/>
        </w:rPr>
        <w:t xml:space="preserve">ATTORNEY-IN-FACT’S SIGNATURE </w:t>
      </w:r>
      <w:r w:rsidR="00117908" w:rsidRPr="00396954">
        <w:rPr>
          <w:rFonts w:ascii="Abade" w:hAnsi="Abade" w:cs="Arial"/>
        </w:rPr>
        <w:t>_________________</w:t>
      </w:r>
      <w:proofErr w:type="gramStart"/>
      <w:r w:rsidR="00117908" w:rsidRPr="00396954">
        <w:rPr>
          <w:rFonts w:ascii="Abade" w:hAnsi="Abade" w:cs="Arial"/>
        </w:rPr>
        <w:t>_</w:t>
      </w:r>
      <w:r w:rsidR="00117908" w:rsidRPr="00396954">
        <w:rPr>
          <w:rFonts w:ascii="Abade" w:hAnsi="Abade" w:cs="Arial"/>
          <w:color w:val="000000"/>
        </w:rPr>
        <w:t xml:space="preserve"> </w:t>
      </w:r>
      <w:r w:rsidRPr="00396954">
        <w:rPr>
          <w:rFonts w:ascii="Abade" w:hAnsi="Abade" w:cs="Arial"/>
          <w:color w:val="000000"/>
        </w:rPr>
        <w:t xml:space="preserve"> PRINT</w:t>
      </w:r>
      <w:proofErr w:type="gramEnd"/>
      <w:r w:rsidRPr="00396954">
        <w:rPr>
          <w:rFonts w:ascii="Abade" w:hAnsi="Abade" w:cs="Arial"/>
          <w:color w:val="000000"/>
        </w:rPr>
        <w:t xml:space="preserve"> __________________</w:t>
      </w:r>
    </w:p>
    <w:p w14:paraId="125E4155" w14:textId="77777777" w:rsidR="0013244E" w:rsidRPr="00396954" w:rsidRDefault="0013244E">
      <w:pPr>
        <w:spacing w:after="0"/>
        <w:rPr>
          <w:rFonts w:ascii="Abade" w:hAnsi="Abade" w:cs="Arial"/>
          <w:color w:val="000000"/>
        </w:rPr>
      </w:pPr>
    </w:p>
    <w:p w14:paraId="44FD0C75" w14:textId="77777777" w:rsidR="00511389" w:rsidRPr="00396954" w:rsidRDefault="0013244E">
      <w:pPr>
        <w:spacing w:after="0"/>
        <w:rPr>
          <w:rFonts w:ascii="Abade" w:hAnsi="Abade" w:cs="Arial"/>
          <w:color w:val="000000"/>
        </w:rPr>
      </w:pPr>
      <w:r w:rsidRPr="00396954">
        <w:rPr>
          <w:rFonts w:ascii="Abade" w:hAnsi="Abade" w:cs="Arial"/>
          <w:color w:val="000000"/>
        </w:rPr>
        <w:t>WITNESSED BY:</w:t>
      </w:r>
    </w:p>
    <w:p w14:paraId="3AD3AF48" w14:textId="77777777" w:rsidR="0013244E" w:rsidRPr="00396954" w:rsidRDefault="0013244E">
      <w:pPr>
        <w:spacing w:after="0"/>
        <w:rPr>
          <w:rFonts w:ascii="Abade" w:hAnsi="Abade" w:cs="Arial"/>
        </w:rPr>
      </w:pPr>
    </w:p>
    <w:p w14:paraId="65F841A2" w14:textId="0D16EEDE" w:rsidR="00511389" w:rsidRPr="00396954" w:rsidRDefault="0013244E">
      <w:pPr>
        <w:spacing w:after="0"/>
        <w:rPr>
          <w:rFonts w:ascii="Abade" w:hAnsi="Abade" w:cs="Arial"/>
          <w:color w:val="000000"/>
        </w:rPr>
      </w:pPr>
      <w:r w:rsidRPr="00396954">
        <w:rPr>
          <w:rFonts w:ascii="Abade" w:hAnsi="Abade" w:cs="Arial"/>
        </w:rPr>
        <w:t>______________________</w:t>
      </w:r>
      <w:r w:rsidRPr="00396954">
        <w:rPr>
          <w:rFonts w:ascii="Abade" w:hAnsi="Abade" w:cs="Arial"/>
          <w:color w:val="000000"/>
        </w:rPr>
        <w:t xml:space="preserve"> ____________________________</w:t>
      </w:r>
      <w:r w:rsidRPr="00396954">
        <w:rPr>
          <w:rFonts w:ascii="Abade" w:hAnsi="Abade" w:cs="Arial"/>
        </w:rPr>
        <w:br/>
      </w:r>
      <w:r w:rsidRPr="00396954">
        <w:rPr>
          <w:rFonts w:ascii="Abade" w:hAnsi="Abade" w:cs="Arial"/>
          <w:color w:val="000000"/>
        </w:rPr>
        <w:t xml:space="preserve">  Witness #1 Signature         Print</w:t>
      </w:r>
    </w:p>
    <w:p w14:paraId="7FFAD3F1" w14:textId="77777777" w:rsidR="0013244E" w:rsidRPr="00396954" w:rsidRDefault="0013244E">
      <w:pPr>
        <w:spacing w:after="0"/>
        <w:rPr>
          <w:rFonts w:ascii="Abade" w:hAnsi="Abade" w:cs="Arial"/>
        </w:rPr>
      </w:pPr>
    </w:p>
    <w:p w14:paraId="54A1BA90" w14:textId="6D03DB96" w:rsidR="00511389" w:rsidRPr="00396954" w:rsidRDefault="0013244E">
      <w:pPr>
        <w:spacing w:after="0"/>
        <w:rPr>
          <w:rFonts w:ascii="Abade" w:hAnsi="Abade" w:cs="Arial"/>
          <w:color w:val="000000"/>
        </w:rPr>
      </w:pPr>
      <w:r w:rsidRPr="00396954">
        <w:rPr>
          <w:rFonts w:ascii="Abade" w:hAnsi="Abade" w:cs="Arial"/>
        </w:rPr>
        <w:t>______________________</w:t>
      </w:r>
      <w:r w:rsidRPr="00396954">
        <w:rPr>
          <w:rFonts w:ascii="Abade" w:hAnsi="Abade" w:cs="Arial"/>
          <w:color w:val="000000"/>
        </w:rPr>
        <w:t xml:space="preserve"> ____________________________</w:t>
      </w:r>
      <w:r w:rsidRPr="00396954">
        <w:rPr>
          <w:rFonts w:ascii="Abade" w:hAnsi="Abade" w:cs="Arial"/>
        </w:rPr>
        <w:br/>
      </w:r>
      <w:r w:rsidRPr="00396954">
        <w:rPr>
          <w:rFonts w:ascii="Abade" w:hAnsi="Abade" w:cs="Arial"/>
          <w:color w:val="000000"/>
        </w:rPr>
        <w:t xml:space="preserve">  Witness #2 Signature         Print</w:t>
      </w:r>
    </w:p>
    <w:p w14:paraId="5B7F0372" w14:textId="77777777" w:rsidR="0013244E" w:rsidRPr="00396954" w:rsidRDefault="0013244E">
      <w:pPr>
        <w:spacing w:after="0"/>
        <w:rPr>
          <w:rFonts w:ascii="Abade" w:hAnsi="Abade" w:cs="Arial"/>
          <w:color w:val="000000"/>
        </w:rPr>
      </w:pPr>
    </w:p>
    <w:p w14:paraId="32B42427" w14:textId="77777777" w:rsidR="0013244E" w:rsidRPr="00396954" w:rsidRDefault="0013244E">
      <w:pPr>
        <w:spacing w:after="0"/>
        <w:rPr>
          <w:rFonts w:ascii="Abade" w:hAnsi="Abade" w:cs="Arial"/>
          <w:b/>
        </w:rPr>
      </w:pPr>
      <w:r w:rsidRPr="00396954">
        <w:rPr>
          <w:rFonts w:ascii="Abade" w:hAnsi="Abade" w:cs="Arial"/>
          <w:b/>
          <w:color w:val="000000"/>
        </w:rPr>
        <w:t>ACKNOWLEDGMENT</w:t>
      </w:r>
    </w:p>
    <w:p w14:paraId="43DBA9AF" w14:textId="77777777" w:rsidR="0013244E" w:rsidRPr="00396954" w:rsidRDefault="0013244E">
      <w:pPr>
        <w:spacing w:after="0"/>
        <w:rPr>
          <w:rFonts w:ascii="Abade" w:hAnsi="Abade" w:cs="Arial"/>
          <w:color w:val="000000"/>
        </w:rPr>
      </w:pPr>
    </w:p>
    <w:p w14:paraId="5D097D48" w14:textId="77777777" w:rsidR="00511389" w:rsidRPr="00396954" w:rsidRDefault="0013244E">
      <w:pPr>
        <w:spacing w:after="0"/>
        <w:rPr>
          <w:rFonts w:ascii="Abade" w:hAnsi="Abade" w:cs="Arial"/>
        </w:rPr>
      </w:pPr>
      <w:r w:rsidRPr="00396954">
        <w:rPr>
          <w:rFonts w:ascii="Abade" w:hAnsi="Abade" w:cs="Arial"/>
          <w:color w:val="000000"/>
        </w:rPr>
        <w:t>STATE OF _________________)</w:t>
      </w:r>
    </w:p>
    <w:p w14:paraId="501823C6" w14:textId="77777777" w:rsidR="0013244E" w:rsidRPr="00396954" w:rsidRDefault="0013244E">
      <w:pPr>
        <w:spacing w:after="0"/>
        <w:rPr>
          <w:rFonts w:ascii="Abade" w:hAnsi="Abade" w:cs="Arial"/>
          <w:color w:val="000000"/>
        </w:rPr>
      </w:pPr>
    </w:p>
    <w:p w14:paraId="49213CFE" w14:textId="77777777" w:rsidR="00511389" w:rsidRPr="00396954" w:rsidRDefault="0013244E">
      <w:pPr>
        <w:spacing w:after="0"/>
        <w:rPr>
          <w:rFonts w:ascii="Abade" w:hAnsi="Abade" w:cs="Arial"/>
        </w:rPr>
      </w:pPr>
      <w:r w:rsidRPr="00396954">
        <w:rPr>
          <w:rFonts w:ascii="Abade" w:hAnsi="Abade" w:cs="Arial"/>
          <w:color w:val="000000"/>
        </w:rPr>
        <w:t>COUNTY OF _______________)</w:t>
      </w:r>
    </w:p>
    <w:p w14:paraId="1B2DC2DA" w14:textId="77777777" w:rsidR="0013244E" w:rsidRPr="00396954" w:rsidRDefault="0013244E">
      <w:pPr>
        <w:spacing w:after="0"/>
        <w:rPr>
          <w:rFonts w:ascii="Abade" w:hAnsi="Abade" w:cs="Arial"/>
          <w:color w:val="000000"/>
        </w:rPr>
      </w:pPr>
    </w:p>
    <w:p w14:paraId="4598F239" w14:textId="77777777" w:rsidR="0013244E" w:rsidRPr="00396954" w:rsidRDefault="0013244E">
      <w:pPr>
        <w:spacing w:after="0"/>
        <w:rPr>
          <w:rFonts w:ascii="Abade" w:hAnsi="Abade" w:cs="Arial"/>
          <w:color w:val="000000"/>
        </w:rPr>
      </w:pPr>
      <w:r w:rsidRPr="00396954">
        <w:rPr>
          <w:rFonts w:ascii="Abade" w:hAnsi="Abade" w:cs="Arial"/>
          <w:color w:val="000000"/>
        </w:rPr>
        <w:t xml:space="preserve">The foregoing instrument was acknowledged before me this _____ day of _____________, </w:t>
      </w:r>
    </w:p>
    <w:p w14:paraId="1791440F" w14:textId="77777777" w:rsidR="0013244E" w:rsidRPr="00396954" w:rsidRDefault="0013244E">
      <w:pPr>
        <w:spacing w:after="0"/>
        <w:rPr>
          <w:rFonts w:ascii="Abade" w:hAnsi="Abade" w:cs="Arial"/>
          <w:color w:val="000000"/>
        </w:rPr>
      </w:pPr>
    </w:p>
    <w:p w14:paraId="3AECB4A3" w14:textId="77777777" w:rsidR="00511389" w:rsidRPr="00396954" w:rsidRDefault="0013244E">
      <w:pPr>
        <w:spacing w:after="0"/>
        <w:rPr>
          <w:rFonts w:ascii="Abade" w:hAnsi="Abade" w:cs="Arial"/>
        </w:rPr>
      </w:pPr>
      <w:r w:rsidRPr="00396954">
        <w:rPr>
          <w:rFonts w:ascii="Abade" w:hAnsi="Abade" w:cs="Arial"/>
          <w:color w:val="000000"/>
        </w:rPr>
        <w:t>__________, by ______________________.</w:t>
      </w:r>
    </w:p>
    <w:p w14:paraId="25DAAC1B" w14:textId="77777777" w:rsidR="0013244E" w:rsidRPr="00396954" w:rsidRDefault="0013244E">
      <w:pPr>
        <w:spacing w:after="0"/>
        <w:rPr>
          <w:rFonts w:ascii="Abade" w:hAnsi="Abade" w:cs="Arial"/>
          <w:color w:val="000000"/>
        </w:rPr>
      </w:pPr>
    </w:p>
    <w:p w14:paraId="510947F2" w14:textId="131FE3E7" w:rsidR="00511389" w:rsidRPr="00396954" w:rsidRDefault="0013244E">
      <w:pPr>
        <w:spacing w:after="0"/>
        <w:rPr>
          <w:rFonts w:ascii="Abade" w:hAnsi="Abade" w:cs="Arial"/>
        </w:rPr>
      </w:pPr>
      <w:r w:rsidRPr="00396954">
        <w:rPr>
          <w:rFonts w:ascii="Abade" w:hAnsi="Abade" w:cs="Arial"/>
        </w:rPr>
        <w:t>____________________________________</w:t>
      </w:r>
      <w:r w:rsidRPr="00396954">
        <w:rPr>
          <w:rFonts w:ascii="Abade" w:hAnsi="Abade" w:cs="Arial"/>
          <w:color w:val="000000"/>
        </w:rPr>
        <w:t>(L.S.)</w:t>
      </w:r>
    </w:p>
    <w:p w14:paraId="6C19FB55" w14:textId="77777777" w:rsidR="0013244E" w:rsidRPr="00396954" w:rsidRDefault="0013244E">
      <w:pPr>
        <w:spacing w:after="0"/>
        <w:rPr>
          <w:rFonts w:ascii="Abade" w:hAnsi="Abade" w:cs="Arial"/>
          <w:color w:val="000000"/>
        </w:rPr>
      </w:pPr>
    </w:p>
    <w:p w14:paraId="3BCBE5B7" w14:textId="77777777" w:rsidR="00511389" w:rsidRPr="00396954" w:rsidRDefault="0013244E">
      <w:pPr>
        <w:spacing w:after="0"/>
        <w:rPr>
          <w:rFonts w:ascii="Abade" w:hAnsi="Abade" w:cs="Arial"/>
        </w:rPr>
      </w:pPr>
      <w:r w:rsidRPr="00396954">
        <w:rPr>
          <w:rFonts w:ascii="Abade" w:hAnsi="Abade" w:cs="Arial"/>
          <w:color w:val="000000"/>
        </w:rPr>
        <w:t>NOTARY PUBLIC FOR ______________</w:t>
      </w:r>
    </w:p>
    <w:p w14:paraId="18385E72" w14:textId="77777777" w:rsidR="0013244E" w:rsidRPr="00396954" w:rsidRDefault="0013244E">
      <w:pPr>
        <w:spacing w:after="0"/>
        <w:rPr>
          <w:rFonts w:ascii="Abade" w:hAnsi="Abade" w:cs="Arial"/>
          <w:color w:val="000000"/>
        </w:rPr>
      </w:pPr>
    </w:p>
    <w:p w14:paraId="458C0166" w14:textId="77777777" w:rsidR="00511389" w:rsidRPr="00396954" w:rsidRDefault="0013244E">
      <w:pPr>
        <w:spacing w:after="0"/>
        <w:rPr>
          <w:rFonts w:ascii="Abade" w:hAnsi="Abade" w:cs="Arial"/>
        </w:rPr>
      </w:pPr>
      <w:r w:rsidRPr="00396954">
        <w:rPr>
          <w:rFonts w:ascii="Abade" w:hAnsi="Abade" w:cs="Arial"/>
          <w:color w:val="000000"/>
        </w:rPr>
        <w:t>My Commission Expires: ____________</w:t>
      </w:r>
    </w:p>
    <w:p w14:paraId="271E728F" w14:textId="77777777" w:rsidR="00511389" w:rsidRPr="00396954" w:rsidRDefault="0013244E">
      <w:pPr>
        <w:spacing w:after="0"/>
        <w:rPr>
          <w:rFonts w:ascii="Abade" w:hAnsi="Abade" w:cs="Arial"/>
        </w:rPr>
      </w:pPr>
      <w:r w:rsidRPr="00396954">
        <w:rPr>
          <w:rFonts w:ascii="Abade" w:hAnsi="Abade" w:cs="Arial"/>
        </w:rPr>
        <w:br/>
      </w:r>
      <w:r w:rsidRPr="00396954">
        <w:rPr>
          <w:rFonts w:ascii="Abade" w:hAnsi="Abade" w:cs="Arial"/>
          <w:color w:val="000000"/>
        </w:rPr>
        <w:t xml:space="preserve">     </w:t>
      </w:r>
    </w:p>
    <w:sectPr w:rsidR="00511389" w:rsidRPr="00396954">
      <w:footerReference w:type="default" r:id="rId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4233" w14:textId="77777777" w:rsidR="00351F93" w:rsidRDefault="00351F93" w:rsidP="007D5C4E">
      <w:pPr>
        <w:spacing w:after="0" w:line="240" w:lineRule="auto"/>
      </w:pPr>
      <w:r>
        <w:separator/>
      </w:r>
    </w:p>
  </w:endnote>
  <w:endnote w:type="continuationSeparator" w:id="0">
    <w:p w14:paraId="2BEFADA5" w14:textId="77777777" w:rsidR="00351F93" w:rsidRDefault="00351F93" w:rsidP="007D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7684" w14:textId="77777777" w:rsidR="007D5C4E" w:rsidRPr="00396954" w:rsidRDefault="007D5C4E" w:rsidP="007D5C4E">
    <w:pPr>
      <w:pStyle w:val="Footer"/>
      <w:framePr w:w="1941" w:wrap="none" w:vAnchor="text" w:hAnchor="page" w:x="9221" w:y="128"/>
      <w:jc w:val="right"/>
      <w:rPr>
        <w:rStyle w:val="PageNumber"/>
        <w:rFonts w:ascii="Abade" w:hAnsi="Abade" w:cs="Arial"/>
        <w:sz w:val="20"/>
        <w:szCs w:val="20"/>
      </w:rPr>
    </w:pPr>
    <w:r w:rsidRPr="00396954">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396954">
          <w:rPr>
            <w:rStyle w:val="PageNumber"/>
            <w:rFonts w:ascii="Abade" w:hAnsi="Abade" w:cs="Arial"/>
            <w:sz w:val="20"/>
            <w:szCs w:val="20"/>
          </w:rPr>
          <w:fldChar w:fldCharType="begin"/>
        </w:r>
        <w:r w:rsidRPr="00396954">
          <w:rPr>
            <w:rStyle w:val="PageNumber"/>
            <w:rFonts w:ascii="Abade" w:hAnsi="Abade" w:cs="Arial"/>
            <w:sz w:val="20"/>
            <w:szCs w:val="20"/>
          </w:rPr>
          <w:instrText xml:space="preserve"> PAGE </w:instrText>
        </w:r>
        <w:r w:rsidRPr="00396954">
          <w:rPr>
            <w:rStyle w:val="PageNumber"/>
            <w:rFonts w:ascii="Abade" w:hAnsi="Abade" w:cs="Arial"/>
            <w:sz w:val="20"/>
            <w:szCs w:val="20"/>
          </w:rPr>
          <w:fldChar w:fldCharType="separate"/>
        </w:r>
        <w:r w:rsidRPr="00396954">
          <w:rPr>
            <w:rStyle w:val="PageNumber"/>
            <w:rFonts w:ascii="Abade" w:hAnsi="Abade" w:cs="Arial"/>
            <w:noProof/>
            <w:sz w:val="20"/>
            <w:szCs w:val="20"/>
          </w:rPr>
          <w:t>1</w:t>
        </w:r>
        <w:r w:rsidRPr="00396954">
          <w:rPr>
            <w:rStyle w:val="PageNumber"/>
            <w:rFonts w:ascii="Abade" w:hAnsi="Abade" w:cs="Arial"/>
            <w:sz w:val="20"/>
            <w:szCs w:val="20"/>
          </w:rPr>
          <w:fldChar w:fldCharType="end"/>
        </w:r>
        <w:r w:rsidRPr="00396954">
          <w:rPr>
            <w:rStyle w:val="PageNumber"/>
            <w:rFonts w:ascii="Abade" w:hAnsi="Abade" w:cs="Arial"/>
            <w:sz w:val="20"/>
            <w:szCs w:val="20"/>
          </w:rPr>
          <w:t xml:space="preserve"> of </w:t>
        </w:r>
        <w:r w:rsidRPr="00396954">
          <w:rPr>
            <w:rStyle w:val="PageNumber"/>
            <w:rFonts w:ascii="Abade" w:hAnsi="Abade" w:cs="Arial"/>
            <w:sz w:val="20"/>
            <w:szCs w:val="20"/>
          </w:rPr>
          <w:fldChar w:fldCharType="begin"/>
        </w:r>
        <w:r w:rsidRPr="00396954">
          <w:rPr>
            <w:rStyle w:val="PageNumber"/>
            <w:rFonts w:ascii="Abade" w:hAnsi="Abade" w:cs="Arial"/>
            <w:sz w:val="20"/>
            <w:szCs w:val="20"/>
          </w:rPr>
          <w:instrText xml:space="preserve"> NUMPAGES  \* MERGEFORMAT </w:instrText>
        </w:r>
        <w:r w:rsidRPr="00396954">
          <w:rPr>
            <w:rStyle w:val="PageNumber"/>
            <w:rFonts w:ascii="Abade" w:hAnsi="Abade" w:cs="Arial"/>
            <w:sz w:val="20"/>
            <w:szCs w:val="20"/>
          </w:rPr>
          <w:fldChar w:fldCharType="separate"/>
        </w:r>
        <w:r w:rsidRPr="00396954">
          <w:rPr>
            <w:rStyle w:val="PageNumber"/>
            <w:rFonts w:ascii="Abade" w:hAnsi="Abade" w:cs="Arial"/>
            <w:noProof/>
            <w:sz w:val="20"/>
            <w:szCs w:val="20"/>
          </w:rPr>
          <w:t>2</w:t>
        </w:r>
        <w:r w:rsidRPr="00396954">
          <w:rPr>
            <w:rStyle w:val="PageNumber"/>
            <w:rFonts w:ascii="Abade" w:hAnsi="Abade" w:cs="Arial"/>
            <w:sz w:val="20"/>
            <w:szCs w:val="20"/>
          </w:rPr>
          <w:fldChar w:fldCharType="end"/>
        </w:r>
        <w:r w:rsidRPr="00396954">
          <w:rPr>
            <w:rStyle w:val="PageNumber"/>
            <w:rFonts w:ascii="Abade" w:hAnsi="Abade" w:cs="Arial"/>
            <w:sz w:val="20"/>
            <w:szCs w:val="20"/>
          </w:rPr>
          <w:t xml:space="preserve"> </w:t>
        </w:r>
      </w:sdtContent>
    </w:sdt>
  </w:p>
  <w:p w14:paraId="6832281F" w14:textId="596007E2" w:rsidR="007D5C4E" w:rsidRPr="00396954" w:rsidRDefault="007D5C4E" w:rsidP="007D5C4E">
    <w:pPr>
      <w:pStyle w:val="Footer"/>
      <w:tabs>
        <w:tab w:val="clear" w:pos="4680"/>
        <w:tab w:val="clear" w:pos="9360"/>
        <w:tab w:val="left" w:pos="6180"/>
      </w:tabs>
      <w:ind w:right="360"/>
      <w:rPr>
        <w:rFonts w:ascii="Abade" w:hAnsi="Abade" w:cs="Arial"/>
        <w:sz w:val="20"/>
        <w:szCs w:val="20"/>
      </w:rPr>
    </w:pPr>
    <w:r w:rsidRPr="00396954">
      <w:rPr>
        <w:rFonts w:ascii="Abade" w:hAnsi="Abade" w:cs="Arial"/>
        <w:sz w:val="20"/>
        <w:szCs w:val="20"/>
      </w:rPr>
      <w:t xml:space="preserve"> </w:t>
    </w:r>
    <w:r w:rsidRPr="00396954">
      <w:rPr>
        <w:rFonts w:ascii="Abade" w:hAnsi="Abade"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5FBC" w14:textId="77777777" w:rsidR="00351F93" w:rsidRDefault="00351F93" w:rsidP="007D5C4E">
      <w:pPr>
        <w:spacing w:after="0" w:line="240" w:lineRule="auto"/>
      </w:pPr>
      <w:r>
        <w:separator/>
      </w:r>
    </w:p>
  </w:footnote>
  <w:footnote w:type="continuationSeparator" w:id="0">
    <w:p w14:paraId="38E65090" w14:textId="77777777" w:rsidR="00351F93" w:rsidRDefault="00351F93" w:rsidP="007D5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7025455">
    <w:abstractNumId w:val="1"/>
  </w:num>
  <w:num w:numId="2" w16cid:durableId="932932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389"/>
    <w:rsid w:val="000B35E8"/>
    <w:rsid w:val="00117908"/>
    <w:rsid w:val="0013244E"/>
    <w:rsid w:val="001E001C"/>
    <w:rsid w:val="00351F93"/>
    <w:rsid w:val="00396954"/>
    <w:rsid w:val="00511389"/>
    <w:rsid w:val="007D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D8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7D5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4E"/>
  </w:style>
  <w:style w:type="character" w:styleId="PageNumber">
    <w:name w:val="page number"/>
    <w:basedOn w:val="DefaultParagraphFont"/>
    <w:uiPriority w:val="99"/>
    <w:semiHidden/>
    <w:unhideWhenUsed/>
    <w:rsid w:val="007D5C4E"/>
  </w:style>
  <w:style w:type="character" w:styleId="UnresolvedMention">
    <w:name w:val="Unresolved Mention"/>
    <w:basedOn w:val="DefaultParagraphFont"/>
    <w:uiPriority w:val="99"/>
    <w:rsid w:val="00117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3060</Characters>
  <Application>Microsoft Office Word</Application>
  <DocSecurity>0</DocSecurity>
  <Lines>122</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Real Estate Power of Attorney</dc:title>
  <dc:subject/>
  <dc:creator>eForms</dc:creator>
  <cp:keywords/>
  <dc:description/>
  <cp:lastModifiedBy>Dell</cp:lastModifiedBy>
  <cp:revision>2</cp:revision>
  <dcterms:created xsi:type="dcterms:W3CDTF">2022-04-19T05:08:00Z</dcterms:created>
  <dcterms:modified xsi:type="dcterms:W3CDTF">2022-04-19T05:08:00Z</dcterms:modified>
  <cp:category/>
</cp:coreProperties>
</file>